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6D" w:rsidRPr="00837A14" w:rsidRDefault="00E3286D" w:rsidP="003B49EC">
      <w:pPr>
        <w:rPr>
          <w:rFonts w:ascii="Arial" w:hAnsi="Arial" w:cs="Arial"/>
          <w:b/>
        </w:rPr>
      </w:pPr>
    </w:p>
    <w:p w:rsidR="00EC51F1" w:rsidRPr="00837A14" w:rsidRDefault="00EC51F1" w:rsidP="003B49EC">
      <w:pPr>
        <w:rPr>
          <w:rFonts w:ascii="Arial" w:hAnsi="Arial" w:cs="Arial"/>
        </w:rPr>
      </w:pPr>
    </w:p>
    <w:p w:rsidR="00EC51F1" w:rsidRPr="00837A14" w:rsidRDefault="00B71D6B" w:rsidP="00B71D6B">
      <w:pPr>
        <w:tabs>
          <w:tab w:val="left" w:pos="47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51F1" w:rsidRPr="00837A14" w:rsidRDefault="00EC51F1" w:rsidP="003B49EC">
      <w:pPr>
        <w:rPr>
          <w:rFonts w:ascii="Arial" w:hAnsi="Arial" w:cs="Arial"/>
        </w:rPr>
      </w:pPr>
    </w:p>
    <w:p w:rsidR="004D34AA" w:rsidRPr="004D34AA" w:rsidRDefault="004D34AA" w:rsidP="004D34AA">
      <w:pPr>
        <w:pStyle w:val="Ttulo1"/>
        <w:spacing w:before="0" w:line="240" w:lineRule="auto"/>
        <w:rPr>
          <w:rFonts w:ascii="Arial" w:hAnsi="Arial" w:cs="Arial"/>
          <w:color w:val="auto"/>
          <w:sz w:val="14"/>
        </w:rPr>
      </w:pPr>
    </w:p>
    <w:p w:rsidR="00FD35A6" w:rsidRPr="00220437" w:rsidRDefault="00EC51F1" w:rsidP="00FD35A6">
      <w:pPr>
        <w:pStyle w:val="Ttulo1"/>
        <w:rPr>
          <w:rFonts w:ascii="Arial" w:hAnsi="Arial" w:cs="Arial"/>
          <w:color w:val="auto"/>
          <w:sz w:val="28"/>
        </w:rPr>
      </w:pPr>
      <w:r w:rsidRPr="00220437">
        <w:rPr>
          <w:rFonts w:ascii="Arial" w:hAnsi="Arial" w:cs="Arial"/>
          <w:color w:val="auto"/>
          <w:sz w:val="28"/>
        </w:rPr>
        <w:t>Ficha Inscrição Monitoria</w:t>
      </w:r>
    </w:p>
    <w:tbl>
      <w:tblPr>
        <w:tblStyle w:val="TabelaSimples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245"/>
        <w:gridCol w:w="1701"/>
        <w:gridCol w:w="2107"/>
      </w:tblGrid>
      <w:tr w:rsidR="00687CFB" w:rsidRPr="00120305" w:rsidTr="00A2090E">
        <w:trPr>
          <w:trHeight w:val="524"/>
        </w:trPr>
        <w:tc>
          <w:tcPr>
            <w:tcW w:w="1701" w:type="dxa"/>
            <w:vAlign w:val="center"/>
          </w:tcPr>
          <w:p w:rsidR="00687CFB" w:rsidRPr="00120305" w:rsidRDefault="006C0D61" w:rsidP="00A3665B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Nome Completo: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4453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FFFFFF" w:themeFill="background1"/>
                <w:vAlign w:val="center"/>
              </w:tcPr>
              <w:p w:rsidR="00687CFB" w:rsidRPr="00120305" w:rsidRDefault="00687CFB" w:rsidP="001408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:rsidR="00687CFB" w:rsidRPr="00120305" w:rsidRDefault="006C0D61" w:rsidP="00A3665B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Código Matrícula: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7397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07" w:type="dxa"/>
                <w:shd w:val="clear" w:color="auto" w:fill="FFFFFF" w:themeFill="background1"/>
                <w:vAlign w:val="center"/>
              </w:tcPr>
              <w:p w:rsidR="00687CFB" w:rsidRPr="00120305" w:rsidRDefault="00687CFB" w:rsidP="001408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FD35A6" w:rsidRPr="00120305" w:rsidTr="00FB34B8">
        <w:trPr>
          <w:trHeight w:val="429"/>
        </w:trPr>
        <w:tc>
          <w:tcPr>
            <w:tcW w:w="1701" w:type="dxa"/>
            <w:vAlign w:val="center"/>
          </w:tcPr>
          <w:p w:rsidR="00FD35A6" w:rsidRPr="00120305" w:rsidRDefault="006C0D61" w:rsidP="00A3665B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113148"/>
            <w:placeholder>
              <w:docPart w:val="BD28C63505F3493D942AA3E8D2EEABB3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FFFFFF" w:themeFill="background1"/>
                <w:vAlign w:val="center"/>
              </w:tcPr>
              <w:p w:rsidR="00FD35A6" w:rsidRPr="00120305" w:rsidRDefault="00FD35A6" w:rsidP="003F53E3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:rsidR="00FD35A6" w:rsidRPr="00120305" w:rsidRDefault="006C0D61" w:rsidP="00A3665B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Telefone</w:t>
            </w:r>
            <w:r w:rsidR="00A22FB3" w:rsidRPr="00120305">
              <w:rPr>
                <w:rFonts w:ascii="Arial" w:hAnsi="Arial" w:cs="Arial"/>
                <w:szCs w:val="18"/>
              </w:rPr>
              <w:t>(s)</w:t>
            </w:r>
            <w:r w:rsidRPr="00120305">
              <w:rPr>
                <w:rFonts w:ascii="Arial" w:hAnsi="Arial" w:cs="Arial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3453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07" w:type="dxa"/>
                <w:shd w:val="clear" w:color="auto" w:fill="FFFFFF" w:themeFill="background1"/>
                <w:vAlign w:val="center"/>
              </w:tcPr>
              <w:p w:rsidR="00FD35A6" w:rsidRPr="00120305" w:rsidRDefault="00FD35A6" w:rsidP="00FB34B8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</w:tbl>
    <w:p w:rsidR="00FD35A6" w:rsidRPr="00070B5C" w:rsidRDefault="00FD35A6" w:rsidP="006C0D61">
      <w:pPr>
        <w:spacing w:after="0" w:line="360" w:lineRule="auto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4106"/>
        <w:gridCol w:w="6638"/>
      </w:tblGrid>
      <w:tr w:rsidR="00C60FC2" w:rsidRPr="00837A14" w:rsidTr="007A17FE">
        <w:trPr>
          <w:trHeight w:val="369"/>
        </w:trPr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C60FC2" w:rsidRPr="00837A14" w:rsidRDefault="00E904AF" w:rsidP="00D13A83">
            <w:pPr>
              <w:pStyle w:val="Etiquetas"/>
              <w:rPr>
                <w:rFonts w:ascii="Arial" w:hAnsi="Arial" w:cs="Arial"/>
              </w:rPr>
            </w:pPr>
            <w:bookmarkStart w:id="0" w:name="_GoBack" w:colFirst="1" w:colLast="1"/>
            <w:r w:rsidRPr="00837A14">
              <w:rPr>
                <w:rFonts w:ascii="Arial" w:hAnsi="Arial" w:cs="Arial"/>
              </w:rPr>
              <w:t>Estudante da Feevale?</w:t>
            </w:r>
          </w:p>
        </w:tc>
        <w:tc>
          <w:tcPr>
            <w:tcW w:w="663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60FC2" w:rsidRPr="002947D0" w:rsidRDefault="002D2576" w:rsidP="00B315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</w:t>
            </w:r>
            <w:r w:rsidR="00E904AF"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</w:t>
            </w:r>
            <w:r w:rsidR="00E904AF"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5B35A2" w:rsidRPr="00837A14" w:rsidTr="007A17FE">
        <w:trPr>
          <w:trHeight w:val="369"/>
        </w:trPr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B35A2" w:rsidRPr="00837A14" w:rsidRDefault="005B35A2" w:rsidP="00D13A83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não, cita a Instituição de vínculo.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2586252"/>
            <w:placeholder>
              <w:docPart w:val="A1B28C2AA31645D3AF2FC2BF390C1D50"/>
            </w:placeholder>
            <w:showingPlcHdr/>
            <w:text/>
          </w:sdtPr>
          <w:sdtContent>
            <w:tc>
              <w:tcPr>
                <w:tcW w:w="6638" w:type="dxa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5B35A2" w:rsidRDefault="005B35A2" w:rsidP="00B315BD">
                <w:pPr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  <w:tr w:rsidR="000473C1" w:rsidRPr="00837A14" w:rsidTr="004F3C2A"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73C1" w:rsidRDefault="000473C1" w:rsidP="00D13A83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necessidades específicas?</w:t>
            </w:r>
          </w:p>
        </w:tc>
        <w:tc>
          <w:tcPr>
            <w:tcW w:w="663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473C1" w:rsidRDefault="000473C1" w:rsidP="004F3C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0473C1" w:rsidRPr="00837A14" w:rsidTr="007A17FE"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73C1" w:rsidRDefault="000473C1" w:rsidP="00D13A83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sim, quais?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850934"/>
            <w:placeholder>
              <w:docPart w:val="452910E6FAB84746A0D383E1D7663FF9"/>
            </w:placeholder>
            <w:showingPlcHdr/>
            <w:text/>
          </w:sdtPr>
          <w:sdtEndPr/>
          <w:sdtContent>
            <w:tc>
              <w:tcPr>
                <w:tcW w:w="6638" w:type="dxa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0473C1" w:rsidRDefault="000473C1" w:rsidP="00B315BD">
                <w:pPr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  <w:tr w:rsidR="00C60FC2" w:rsidRPr="00837A14" w:rsidTr="007A17FE">
        <w:trPr>
          <w:trHeight w:val="412"/>
        </w:trPr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C60FC2" w:rsidRPr="00837A14" w:rsidRDefault="00310DBC" w:rsidP="00D13A83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Inscreveu trabalho para apresentar no evento?</w:t>
            </w:r>
          </w:p>
        </w:tc>
        <w:tc>
          <w:tcPr>
            <w:tcW w:w="663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60FC2" w:rsidRPr="00837A14" w:rsidRDefault="002D2576" w:rsidP="00B3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C60FC2" w:rsidRPr="00837A14" w:rsidTr="007A17FE"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C60FC2" w:rsidRPr="00837A14" w:rsidRDefault="00310DBC" w:rsidP="00D13A83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Caso sim, em qual evento?</w:t>
            </w:r>
          </w:p>
        </w:tc>
        <w:tc>
          <w:tcPr>
            <w:tcW w:w="663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60FC2" w:rsidRPr="00837A14" w:rsidRDefault="002D2576" w:rsidP="00B3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</w:t>
            </w:r>
            <w:r w:rsidR="00310DBC" w:rsidRPr="00310DBC">
              <w:rPr>
                <w:rFonts w:ascii="Arial" w:hAnsi="Arial" w:cs="Arial"/>
                <w:sz w:val="18"/>
              </w:rPr>
              <w:t>FIC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</w:t>
            </w:r>
            <w:r w:rsidR="00310DBC">
              <w:rPr>
                <w:rFonts w:ascii="Arial" w:hAnsi="Arial" w:cs="Arial"/>
                <w:sz w:val="18"/>
              </w:rPr>
              <w:t>SE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310DBC">
              <w:rPr>
                <w:rFonts w:ascii="Arial" w:hAnsi="Arial" w:cs="Arial"/>
                <w:sz w:val="18"/>
              </w:rPr>
              <w:t>SPG</w:t>
            </w:r>
          </w:p>
        </w:tc>
      </w:tr>
      <w:tr w:rsidR="00310DBC" w:rsidRPr="00837A14" w:rsidTr="007A17FE">
        <w:tc>
          <w:tcPr>
            <w:tcW w:w="4106" w:type="dxa"/>
            <w:tcBorders>
              <w:right w:val="single" w:sz="4" w:space="0" w:color="BFBFBF" w:themeColor="background1" w:themeShade="BF"/>
            </w:tcBorders>
            <w:vAlign w:val="center"/>
          </w:tcPr>
          <w:p w:rsidR="00310DBC" w:rsidRPr="00310DBC" w:rsidRDefault="00310DBC" w:rsidP="00D13A83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Disponibilidade para atuação:</w:t>
            </w:r>
          </w:p>
        </w:tc>
        <w:tc>
          <w:tcPr>
            <w:tcW w:w="663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10DBC" w:rsidRPr="00310DBC" w:rsidRDefault="002D2576" w:rsidP="00B315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310DBC" w:rsidRPr="00310DBC">
              <w:rPr>
                <w:rFonts w:ascii="Arial" w:hAnsi="Arial" w:cs="Arial"/>
                <w:sz w:val="18"/>
              </w:rPr>
              <w:t>Câmpus I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8"/>
              </w:rPr>
            </w:r>
            <w:r w:rsidR="00E404B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310DBC" w:rsidRPr="00310DBC">
              <w:rPr>
                <w:rFonts w:ascii="Arial" w:hAnsi="Arial" w:cs="Arial"/>
                <w:sz w:val="18"/>
              </w:rPr>
              <w:t>Câmpus II</w:t>
            </w:r>
          </w:p>
        </w:tc>
      </w:tr>
      <w:bookmarkEnd w:id="0"/>
    </w:tbl>
    <w:p w:rsidR="006C0D61" w:rsidRPr="007911EF" w:rsidRDefault="006C0D61" w:rsidP="00FD35A6">
      <w:pPr>
        <w:rPr>
          <w:rFonts w:ascii="Arial" w:hAnsi="Arial" w:cs="Arial"/>
          <w:sz w:val="16"/>
        </w:rPr>
      </w:pPr>
    </w:p>
    <w:p w:rsidR="0096539D" w:rsidRPr="00C85B8D" w:rsidRDefault="00AB27AB" w:rsidP="00CD0C77">
      <w:pPr>
        <w:rPr>
          <w:rFonts w:ascii="Arial" w:hAnsi="Arial" w:cs="Arial"/>
          <w:sz w:val="20"/>
        </w:rPr>
      </w:pPr>
      <w:r w:rsidRPr="00C85B8D">
        <w:rPr>
          <w:rFonts w:ascii="Arial" w:hAnsi="Arial" w:cs="Arial"/>
          <w:sz w:val="20"/>
        </w:rPr>
        <w:t xml:space="preserve">Assinale abaixo os dias e </w:t>
      </w:r>
      <w:r w:rsidR="00B963D9">
        <w:rPr>
          <w:rFonts w:ascii="Arial" w:hAnsi="Arial" w:cs="Arial"/>
          <w:sz w:val="20"/>
        </w:rPr>
        <w:t>turnos</w:t>
      </w:r>
      <w:r w:rsidRPr="00C85B8D">
        <w:rPr>
          <w:rFonts w:ascii="Arial" w:hAnsi="Arial" w:cs="Arial"/>
          <w:sz w:val="20"/>
        </w:rPr>
        <w:t xml:space="preserve"> que tem disponibilidade para atuar como monitor:</w:t>
      </w:r>
    </w:p>
    <w:tbl>
      <w:tblPr>
        <w:tblStyle w:val="Horriodeexpediente"/>
        <w:tblW w:w="85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580"/>
        <w:gridCol w:w="1392"/>
        <w:gridCol w:w="1135"/>
        <w:gridCol w:w="1105"/>
        <w:gridCol w:w="1105"/>
        <w:gridCol w:w="1049"/>
        <w:gridCol w:w="1134"/>
      </w:tblGrid>
      <w:tr w:rsidR="00D9176C" w:rsidRPr="00101F95" w:rsidTr="00F34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580" w:type="dxa"/>
            <w:vAlign w:val="center"/>
          </w:tcPr>
          <w:p w:rsidR="00781569" w:rsidRPr="00781569" w:rsidRDefault="00781569" w:rsidP="00B3255F">
            <w:pPr>
              <w:jc w:val="left"/>
              <w:rPr>
                <w:rStyle w:val="nfase"/>
                <w:rFonts w:ascii="Arial" w:hAnsi="Arial" w:cs="Arial"/>
                <w:b w:val="0"/>
                <w:sz w:val="16"/>
                <w:szCs w:val="18"/>
              </w:rPr>
            </w:pPr>
            <w:r w:rsidRPr="00101F95">
              <w:rPr>
                <w:rStyle w:val="nfase"/>
                <w:rFonts w:ascii="Arial" w:hAnsi="Arial" w:cs="Arial"/>
                <w:sz w:val="16"/>
                <w:szCs w:val="18"/>
              </w:rPr>
              <w:t>Turno/Dia</w:t>
            </w:r>
          </w:p>
        </w:tc>
        <w:tc>
          <w:tcPr>
            <w:tcW w:w="1392" w:type="dxa"/>
            <w:vAlign w:val="center"/>
          </w:tcPr>
          <w:p w:rsidR="00781569" w:rsidRDefault="00781569" w:rsidP="002935C1">
            <w:pPr>
              <w:rPr>
                <w:rFonts w:ascii="Arial" w:hAnsi="Arial" w:cs="Arial"/>
                <w:b w:val="0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2ª feira</w:t>
            </w:r>
          </w:p>
          <w:p w:rsidR="00781569" w:rsidRPr="00101F95" w:rsidRDefault="00781569" w:rsidP="002935C1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(21/10)</w:t>
            </w:r>
          </w:p>
        </w:tc>
        <w:tc>
          <w:tcPr>
            <w:tcW w:w="1135" w:type="dxa"/>
            <w:vAlign w:val="center"/>
          </w:tcPr>
          <w:p w:rsidR="00781569" w:rsidRPr="00101F95" w:rsidRDefault="00781569" w:rsidP="002935C1">
            <w:pPr>
              <w:rPr>
                <w:rStyle w:val="nfase"/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3ª feira (22/10)</w:t>
            </w:r>
          </w:p>
        </w:tc>
        <w:tc>
          <w:tcPr>
            <w:tcW w:w="1105" w:type="dxa"/>
            <w:vAlign w:val="center"/>
          </w:tcPr>
          <w:p w:rsidR="00781569" w:rsidRPr="00101F95" w:rsidRDefault="00781569" w:rsidP="002935C1">
            <w:pPr>
              <w:rPr>
                <w:rStyle w:val="nfase"/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4ª feira (23/10)</w:t>
            </w:r>
          </w:p>
        </w:tc>
        <w:tc>
          <w:tcPr>
            <w:tcW w:w="1105" w:type="dxa"/>
            <w:vAlign w:val="center"/>
          </w:tcPr>
          <w:p w:rsidR="00781569" w:rsidRPr="00101F95" w:rsidRDefault="00781569" w:rsidP="002935C1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5ª feira (24/10)</w:t>
            </w:r>
          </w:p>
        </w:tc>
        <w:tc>
          <w:tcPr>
            <w:tcW w:w="1049" w:type="dxa"/>
            <w:vAlign w:val="center"/>
          </w:tcPr>
          <w:p w:rsidR="00781569" w:rsidRPr="00101F95" w:rsidRDefault="00781569" w:rsidP="002935C1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6ª feira (25/10)</w:t>
            </w:r>
          </w:p>
        </w:tc>
        <w:tc>
          <w:tcPr>
            <w:tcW w:w="1134" w:type="dxa"/>
            <w:vAlign w:val="center"/>
          </w:tcPr>
          <w:p w:rsidR="00781569" w:rsidRPr="00101F95" w:rsidRDefault="00781569" w:rsidP="002935C1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Sábado</w:t>
            </w:r>
          </w:p>
          <w:p w:rsidR="00781569" w:rsidRPr="00101F95" w:rsidRDefault="00781569" w:rsidP="002935C1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(26/10)</w:t>
            </w:r>
          </w:p>
        </w:tc>
      </w:tr>
      <w:tr w:rsidR="00D9176C" w:rsidRPr="00101F95" w:rsidTr="00F34F30">
        <w:trPr>
          <w:trHeight w:val="411"/>
        </w:trPr>
        <w:tc>
          <w:tcPr>
            <w:tcW w:w="1580" w:type="dxa"/>
            <w:vAlign w:val="center"/>
          </w:tcPr>
          <w:p w:rsidR="00781569" w:rsidRPr="00101F95" w:rsidRDefault="00781569" w:rsidP="00B3255F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Manhã</w:t>
            </w:r>
          </w:p>
        </w:tc>
        <w:tc>
          <w:tcPr>
            <w:tcW w:w="1392" w:type="dxa"/>
            <w:vMerge w:val="restart"/>
            <w:vAlign w:val="center"/>
          </w:tcPr>
          <w:p w:rsidR="00781569" w:rsidRPr="00101F95" w:rsidRDefault="00781569" w:rsidP="005F2B9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E16DE">
              <w:rPr>
                <w:rFonts w:ascii="Arial" w:hAnsi="Arial" w:cs="Arial"/>
                <w:sz w:val="16"/>
                <w:szCs w:val="18"/>
              </w:rPr>
              <w:t>Abertura Inovamundi</w:t>
            </w:r>
          </w:p>
        </w:tc>
        <w:tc>
          <w:tcPr>
            <w:tcW w:w="1135" w:type="dxa"/>
            <w:vAlign w:val="center"/>
          </w:tcPr>
          <w:p w:rsidR="00781569" w:rsidRPr="00101F95" w:rsidRDefault="00781569" w:rsidP="008C41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0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105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176C" w:rsidRPr="00101F95" w:rsidTr="00F34F30">
        <w:trPr>
          <w:trHeight w:val="411"/>
        </w:trPr>
        <w:tc>
          <w:tcPr>
            <w:tcW w:w="1580" w:type="dxa"/>
            <w:vAlign w:val="center"/>
          </w:tcPr>
          <w:p w:rsidR="00781569" w:rsidRPr="00101F95" w:rsidRDefault="00781569" w:rsidP="00B3255F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Tarde</w:t>
            </w:r>
          </w:p>
        </w:tc>
        <w:tc>
          <w:tcPr>
            <w:tcW w:w="1392" w:type="dxa"/>
            <w:vMerge/>
          </w:tcPr>
          <w:p w:rsidR="00781569" w:rsidRPr="00101F95" w:rsidRDefault="00781569" w:rsidP="00687CF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81569" w:rsidRPr="00101F95" w:rsidRDefault="00781569" w:rsidP="00644BE0">
            <w:pPr>
              <w:ind w:left="-52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r w:rsidR="00606A15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781569" w:rsidRPr="00101F95" w:rsidRDefault="00781569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1569" w:rsidRPr="00101F95" w:rsidRDefault="00B57C5D" w:rsidP="005051A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57C5D" w:rsidRPr="00101F95" w:rsidTr="00F34F30">
        <w:trPr>
          <w:trHeight w:val="411"/>
        </w:trPr>
        <w:tc>
          <w:tcPr>
            <w:tcW w:w="1580" w:type="dxa"/>
            <w:vAlign w:val="center"/>
          </w:tcPr>
          <w:p w:rsidR="00B57C5D" w:rsidRPr="00101F95" w:rsidRDefault="00B57C5D" w:rsidP="00B3255F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Vespertino</w:t>
            </w:r>
          </w:p>
        </w:tc>
        <w:tc>
          <w:tcPr>
            <w:tcW w:w="1392" w:type="dxa"/>
            <w:vMerge/>
          </w:tcPr>
          <w:p w:rsidR="00B57C5D" w:rsidRPr="00101F95" w:rsidRDefault="00B57C5D" w:rsidP="00687CF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B57C5D" w:rsidRPr="00101F95" w:rsidRDefault="00B57C5D" w:rsidP="00B57C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57C5D" w:rsidRPr="00101F95" w:rsidTr="00F34F30">
        <w:trPr>
          <w:trHeight w:val="411"/>
        </w:trPr>
        <w:tc>
          <w:tcPr>
            <w:tcW w:w="1580" w:type="dxa"/>
            <w:vAlign w:val="center"/>
          </w:tcPr>
          <w:p w:rsidR="00B57C5D" w:rsidRPr="00101F95" w:rsidRDefault="00B57C5D" w:rsidP="00B3255F">
            <w:pPr>
              <w:rPr>
                <w:rFonts w:ascii="Arial" w:hAnsi="Arial" w:cs="Arial"/>
                <w:sz w:val="16"/>
                <w:szCs w:val="18"/>
              </w:rPr>
            </w:pPr>
            <w:r w:rsidRPr="00101F95">
              <w:rPr>
                <w:rFonts w:ascii="Arial" w:hAnsi="Arial" w:cs="Arial"/>
                <w:sz w:val="16"/>
                <w:szCs w:val="18"/>
              </w:rPr>
              <w:t>Noite</w:t>
            </w:r>
          </w:p>
        </w:tc>
        <w:tc>
          <w:tcPr>
            <w:tcW w:w="1392" w:type="dxa"/>
            <w:vMerge/>
          </w:tcPr>
          <w:p w:rsidR="00B57C5D" w:rsidRPr="00101F95" w:rsidRDefault="00B57C5D" w:rsidP="00687CF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57C5D" w:rsidRPr="00101F95" w:rsidRDefault="00B57C5D" w:rsidP="00A266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404B2">
              <w:rPr>
                <w:rFonts w:ascii="Arial" w:hAnsi="Arial" w:cs="Arial"/>
                <w:sz w:val="16"/>
                <w:szCs w:val="18"/>
              </w:rPr>
            </w:r>
            <w:r w:rsidR="00E404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Merge/>
          </w:tcPr>
          <w:p w:rsidR="00B57C5D" w:rsidRPr="00101F95" w:rsidRDefault="00B57C5D" w:rsidP="00687CF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101F95" w:rsidRDefault="00101F95" w:rsidP="007310AF">
      <w:pPr>
        <w:spacing w:after="0" w:line="360" w:lineRule="auto"/>
        <w:rPr>
          <w:rFonts w:ascii="Arial" w:hAnsi="Arial" w:cs="Arial"/>
          <w:b/>
        </w:rPr>
      </w:pPr>
    </w:p>
    <w:p w:rsidR="007310AF" w:rsidRPr="00106D3A" w:rsidRDefault="007310AF" w:rsidP="007310AF">
      <w:pPr>
        <w:spacing w:after="0" w:line="360" w:lineRule="auto"/>
        <w:rPr>
          <w:rFonts w:ascii="Arial" w:hAnsi="Arial" w:cs="Arial"/>
          <w:b/>
        </w:rPr>
      </w:pPr>
      <w:r w:rsidRPr="00106D3A">
        <w:rPr>
          <w:rFonts w:ascii="Arial" w:hAnsi="Arial" w:cs="Arial"/>
          <w:b/>
        </w:rPr>
        <w:t>ATIVIDADES DO MONITOR: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Chegar entre 30 e 45 minutos antes do início da sessão.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Retirar o material na sala da organização.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Fixar nas portas das salas do andar ou prédio a programação das sessões.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Colocar nas salas, em cima da mesa do professor os seguintes materiais: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 xml:space="preserve">     - Ata de presença (na qual consta a ordem das apresentações, com campo para assinatura);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 xml:space="preserve">     - Placas de tempo;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 xml:space="preserve">     - Adesivos de identificação para apresentadores.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Controlar a chegada dos avaliadores nas salas.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Verificar se todas as sessões iniciaram.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Ficar à disposição caso ocorra problemas com projetor, computador, lugares na sala, dúvidas sobre a alocação, etc.</w:t>
      </w:r>
    </w:p>
    <w:p w:rsidR="007310AF" w:rsidRPr="00106D3A" w:rsidRDefault="007310AF" w:rsidP="0073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06D3A">
        <w:rPr>
          <w:rFonts w:ascii="Arial" w:hAnsi="Arial" w:cs="Arial"/>
        </w:rPr>
        <w:t>- Ao término das sessões, retirar das portas a programação das sessões, recolher os demais materiais e devolver na sala da organização.</w:t>
      </w:r>
    </w:p>
    <w:p w:rsidR="007310AF" w:rsidRPr="00837A14" w:rsidRDefault="007310AF" w:rsidP="007310AF">
      <w:pPr>
        <w:rPr>
          <w:rFonts w:ascii="Arial" w:hAnsi="Arial" w:cs="Arial"/>
        </w:rPr>
      </w:pPr>
    </w:p>
    <w:sectPr w:rsidR="007310AF" w:rsidRPr="00837A14" w:rsidSect="00E770A4">
      <w:headerReference w:type="default" r:id="rId11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76" w:rsidRDefault="00266176" w:rsidP="001A0130">
      <w:pPr>
        <w:spacing w:after="0" w:line="240" w:lineRule="auto"/>
      </w:pPr>
      <w:r>
        <w:separator/>
      </w:r>
    </w:p>
  </w:endnote>
  <w:endnote w:type="continuationSeparator" w:id="0">
    <w:p w:rsidR="00266176" w:rsidRDefault="00266176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76" w:rsidRDefault="00266176" w:rsidP="001A0130">
      <w:pPr>
        <w:spacing w:after="0" w:line="240" w:lineRule="auto"/>
      </w:pPr>
      <w:r>
        <w:separator/>
      </w:r>
    </w:p>
  </w:footnote>
  <w:footnote w:type="continuationSeparator" w:id="0">
    <w:p w:rsidR="00266176" w:rsidRDefault="00266176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1" w:rsidRDefault="00FC5241">
    <w:pPr>
      <w:pStyle w:val="Cabealho"/>
    </w:pPr>
    <w:r w:rsidRPr="00EC51F1">
      <w:rPr>
        <w:rFonts w:ascii="Calibri" w:eastAsia="Calibri" w:hAnsi="Calibri" w:cs="Calibri"/>
        <w:noProof/>
        <w:lang w:eastAsia="pt-BR"/>
      </w:rPr>
      <w:drawing>
        <wp:anchor distT="0" distB="0" distL="0" distR="0" simplePos="0" relativeHeight="251666432" behindDoc="0" locked="0" layoutInCell="1" hidden="0" allowOverlap="1" wp14:anchorId="332B3CE2" wp14:editId="1CCB6778">
          <wp:simplePos x="0" y="0"/>
          <wp:positionH relativeFrom="margin">
            <wp:posOffset>-235132</wp:posOffset>
          </wp:positionH>
          <wp:positionV relativeFrom="paragraph">
            <wp:posOffset>218803</wp:posOffset>
          </wp:positionV>
          <wp:extent cx="7285355" cy="99549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5355" cy="995498"/>
                  </a:xfrm>
                  <a:prstGeom prst="snip1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-235131</wp:posOffset>
              </wp:positionH>
              <wp:positionV relativeFrom="paragraph">
                <wp:posOffset>1267814</wp:posOffset>
              </wp:positionV>
              <wp:extent cx="7285355" cy="8317692"/>
              <wp:effectExtent l="0" t="0" r="0" b="7620"/>
              <wp:wrapNone/>
              <wp:docPr id="3" name="Retângulo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355" cy="83176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5B2139C" id="Retângulo 3" o:spid="_x0000_s1026" style="position:absolute;margin-left:-18.5pt;margin-top:99.85pt;width:573.65pt;height:65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pDoD19/fAOtCYrbAMmO8uAx4/eTiLY5fSNq99cfld7cwWL1YoN773js8sFajZqlQbZ8XlhXec6aovIQfnJcaig==" w:salt="NjxeTrrJcCXslqbqqkRuo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EC51F1"/>
    <w:rsid w:val="000128D6"/>
    <w:rsid w:val="00020D34"/>
    <w:rsid w:val="000473C1"/>
    <w:rsid w:val="00070B5C"/>
    <w:rsid w:val="0007142E"/>
    <w:rsid w:val="000936F8"/>
    <w:rsid w:val="000B0201"/>
    <w:rsid w:val="000C2F48"/>
    <w:rsid w:val="000C5026"/>
    <w:rsid w:val="000C73F5"/>
    <w:rsid w:val="00101F95"/>
    <w:rsid w:val="00106D3A"/>
    <w:rsid w:val="00110F80"/>
    <w:rsid w:val="00113E31"/>
    <w:rsid w:val="00120305"/>
    <w:rsid w:val="00121E47"/>
    <w:rsid w:val="0014088B"/>
    <w:rsid w:val="001414EE"/>
    <w:rsid w:val="00141C59"/>
    <w:rsid w:val="00150CE8"/>
    <w:rsid w:val="00163BE1"/>
    <w:rsid w:val="00176D29"/>
    <w:rsid w:val="001777A1"/>
    <w:rsid w:val="001811A7"/>
    <w:rsid w:val="00183114"/>
    <w:rsid w:val="00196F08"/>
    <w:rsid w:val="001A0130"/>
    <w:rsid w:val="001A1329"/>
    <w:rsid w:val="001A35F3"/>
    <w:rsid w:val="001A4E2A"/>
    <w:rsid w:val="001E3498"/>
    <w:rsid w:val="001F0F96"/>
    <w:rsid w:val="00220437"/>
    <w:rsid w:val="00222DAF"/>
    <w:rsid w:val="00232876"/>
    <w:rsid w:val="002407EB"/>
    <w:rsid w:val="00266176"/>
    <w:rsid w:val="00267116"/>
    <w:rsid w:val="002803B1"/>
    <w:rsid w:val="00282DAB"/>
    <w:rsid w:val="002935C1"/>
    <w:rsid w:val="002947D0"/>
    <w:rsid w:val="0029685D"/>
    <w:rsid w:val="002A2612"/>
    <w:rsid w:val="002B05CE"/>
    <w:rsid w:val="002D2576"/>
    <w:rsid w:val="002F58E0"/>
    <w:rsid w:val="002F7574"/>
    <w:rsid w:val="003034A1"/>
    <w:rsid w:val="00310645"/>
    <w:rsid w:val="00310DBC"/>
    <w:rsid w:val="0031746A"/>
    <w:rsid w:val="00335BC3"/>
    <w:rsid w:val="00342FCA"/>
    <w:rsid w:val="00343905"/>
    <w:rsid w:val="00355DEE"/>
    <w:rsid w:val="00363138"/>
    <w:rsid w:val="00386585"/>
    <w:rsid w:val="00387CB9"/>
    <w:rsid w:val="0039236B"/>
    <w:rsid w:val="003B49EC"/>
    <w:rsid w:val="003C3F9B"/>
    <w:rsid w:val="003C48D6"/>
    <w:rsid w:val="003D55FB"/>
    <w:rsid w:val="003E3B08"/>
    <w:rsid w:val="003F2CC4"/>
    <w:rsid w:val="003F53E3"/>
    <w:rsid w:val="003F62CD"/>
    <w:rsid w:val="00402433"/>
    <w:rsid w:val="004028A6"/>
    <w:rsid w:val="00416846"/>
    <w:rsid w:val="00426478"/>
    <w:rsid w:val="00442A21"/>
    <w:rsid w:val="0048256D"/>
    <w:rsid w:val="00487F7C"/>
    <w:rsid w:val="00497363"/>
    <w:rsid w:val="004977A1"/>
    <w:rsid w:val="004B32EB"/>
    <w:rsid w:val="004B47A9"/>
    <w:rsid w:val="004C41DA"/>
    <w:rsid w:val="004D1E05"/>
    <w:rsid w:val="004D34AA"/>
    <w:rsid w:val="004D4E2F"/>
    <w:rsid w:val="004F0368"/>
    <w:rsid w:val="004F3C2A"/>
    <w:rsid w:val="004F4B8C"/>
    <w:rsid w:val="005051A6"/>
    <w:rsid w:val="00511A4E"/>
    <w:rsid w:val="005220B3"/>
    <w:rsid w:val="00533D6C"/>
    <w:rsid w:val="0054278E"/>
    <w:rsid w:val="00561866"/>
    <w:rsid w:val="005636E1"/>
    <w:rsid w:val="00564751"/>
    <w:rsid w:val="00574FD1"/>
    <w:rsid w:val="00586CA3"/>
    <w:rsid w:val="005A20B8"/>
    <w:rsid w:val="005B222D"/>
    <w:rsid w:val="005B35A2"/>
    <w:rsid w:val="005B6C31"/>
    <w:rsid w:val="005C1D88"/>
    <w:rsid w:val="005D58DD"/>
    <w:rsid w:val="005E6FA8"/>
    <w:rsid w:val="005F2B98"/>
    <w:rsid w:val="00606A15"/>
    <w:rsid w:val="00621677"/>
    <w:rsid w:val="006242C6"/>
    <w:rsid w:val="0063048E"/>
    <w:rsid w:val="00632F54"/>
    <w:rsid w:val="006359B0"/>
    <w:rsid w:val="0064045A"/>
    <w:rsid w:val="00644BE0"/>
    <w:rsid w:val="0064673A"/>
    <w:rsid w:val="00662744"/>
    <w:rsid w:val="00663785"/>
    <w:rsid w:val="006662D2"/>
    <w:rsid w:val="00687CFB"/>
    <w:rsid w:val="00693652"/>
    <w:rsid w:val="00696B6E"/>
    <w:rsid w:val="006A5F0E"/>
    <w:rsid w:val="006B0677"/>
    <w:rsid w:val="006B4363"/>
    <w:rsid w:val="006C0D61"/>
    <w:rsid w:val="006C28FD"/>
    <w:rsid w:val="006C3C2F"/>
    <w:rsid w:val="006D2A05"/>
    <w:rsid w:val="006E5E7C"/>
    <w:rsid w:val="006F3980"/>
    <w:rsid w:val="006F3D5D"/>
    <w:rsid w:val="006F60A7"/>
    <w:rsid w:val="007043B4"/>
    <w:rsid w:val="00704B6A"/>
    <w:rsid w:val="007213ED"/>
    <w:rsid w:val="0072773A"/>
    <w:rsid w:val="007310AF"/>
    <w:rsid w:val="00744354"/>
    <w:rsid w:val="00767609"/>
    <w:rsid w:val="007718C6"/>
    <w:rsid w:val="00781569"/>
    <w:rsid w:val="00785599"/>
    <w:rsid w:val="007911EF"/>
    <w:rsid w:val="00796122"/>
    <w:rsid w:val="007A17FE"/>
    <w:rsid w:val="007C1BB3"/>
    <w:rsid w:val="007E16DE"/>
    <w:rsid w:val="007E249E"/>
    <w:rsid w:val="007E3909"/>
    <w:rsid w:val="008037A1"/>
    <w:rsid w:val="008045C5"/>
    <w:rsid w:val="008059ED"/>
    <w:rsid w:val="00811F64"/>
    <w:rsid w:val="00833B41"/>
    <w:rsid w:val="00835F7E"/>
    <w:rsid w:val="00837A14"/>
    <w:rsid w:val="00846058"/>
    <w:rsid w:val="00846617"/>
    <w:rsid w:val="00866BB6"/>
    <w:rsid w:val="00872D54"/>
    <w:rsid w:val="0089313E"/>
    <w:rsid w:val="008A5324"/>
    <w:rsid w:val="008B25FE"/>
    <w:rsid w:val="008B5CA2"/>
    <w:rsid w:val="008C36FF"/>
    <w:rsid w:val="008C4126"/>
    <w:rsid w:val="008C5BB3"/>
    <w:rsid w:val="008E4D3B"/>
    <w:rsid w:val="008F023F"/>
    <w:rsid w:val="008F028C"/>
    <w:rsid w:val="00910B36"/>
    <w:rsid w:val="00926435"/>
    <w:rsid w:val="00937F47"/>
    <w:rsid w:val="00944F45"/>
    <w:rsid w:val="00944FBA"/>
    <w:rsid w:val="009451BB"/>
    <w:rsid w:val="009556C1"/>
    <w:rsid w:val="0096539D"/>
    <w:rsid w:val="00985845"/>
    <w:rsid w:val="009A4C1D"/>
    <w:rsid w:val="009A5684"/>
    <w:rsid w:val="009D3682"/>
    <w:rsid w:val="009E70CA"/>
    <w:rsid w:val="009F5559"/>
    <w:rsid w:val="009F7E7C"/>
    <w:rsid w:val="009F7FE0"/>
    <w:rsid w:val="00A03DD0"/>
    <w:rsid w:val="00A10C96"/>
    <w:rsid w:val="00A1787C"/>
    <w:rsid w:val="00A2090E"/>
    <w:rsid w:val="00A22FB3"/>
    <w:rsid w:val="00A26635"/>
    <w:rsid w:val="00A3665B"/>
    <w:rsid w:val="00A409C2"/>
    <w:rsid w:val="00A97747"/>
    <w:rsid w:val="00AA3B58"/>
    <w:rsid w:val="00AB27AB"/>
    <w:rsid w:val="00AC44D4"/>
    <w:rsid w:val="00AD2D36"/>
    <w:rsid w:val="00AD3277"/>
    <w:rsid w:val="00AE1AB2"/>
    <w:rsid w:val="00AE3B06"/>
    <w:rsid w:val="00B307E9"/>
    <w:rsid w:val="00B315BD"/>
    <w:rsid w:val="00B32503"/>
    <w:rsid w:val="00B3255F"/>
    <w:rsid w:val="00B35B1E"/>
    <w:rsid w:val="00B41DD3"/>
    <w:rsid w:val="00B44AA4"/>
    <w:rsid w:val="00B5135E"/>
    <w:rsid w:val="00B525DE"/>
    <w:rsid w:val="00B559C6"/>
    <w:rsid w:val="00B57C5D"/>
    <w:rsid w:val="00B71D6B"/>
    <w:rsid w:val="00B81E48"/>
    <w:rsid w:val="00B963D9"/>
    <w:rsid w:val="00BA66C3"/>
    <w:rsid w:val="00BB3A2B"/>
    <w:rsid w:val="00BC4149"/>
    <w:rsid w:val="00BF127D"/>
    <w:rsid w:val="00BF56C4"/>
    <w:rsid w:val="00C00BF8"/>
    <w:rsid w:val="00C073DE"/>
    <w:rsid w:val="00C1276A"/>
    <w:rsid w:val="00C12EFE"/>
    <w:rsid w:val="00C22AE7"/>
    <w:rsid w:val="00C30FA8"/>
    <w:rsid w:val="00C31C72"/>
    <w:rsid w:val="00C33B23"/>
    <w:rsid w:val="00C442B2"/>
    <w:rsid w:val="00C47516"/>
    <w:rsid w:val="00C52F1F"/>
    <w:rsid w:val="00C5553B"/>
    <w:rsid w:val="00C55825"/>
    <w:rsid w:val="00C60FC2"/>
    <w:rsid w:val="00C74F67"/>
    <w:rsid w:val="00C85B8D"/>
    <w:rsid w:val="00CB16D2"/>
    <w:rsid w:val="00CB223E"/>
    <w:rsid w:val="00CC671F"/>
    <w:rsid w:val="00CD05DC"/>
    <w:rsid w:val="00CD0C77"/>
    <w:rsid w:val="00CD28DC"/>
    <w:rsid w:val="00CD5B0D"/>
    <w:rsid w:val="00CE561C"/>
    <w:rsid w:val="00CF0ACB"/>
    <w:rsid w:val="00D01376"/>
    <w:rsid w:val="00D13A83"/>
    <w:rsid w:val="00D274D4"/>
    <w:rsid w:val="00D30B4D"/>
    <w:rsid w:val="00D34F13"/>
    <w:rsid w:val="00D35764"/>
    <w:rsid w:val="00D359DB"/>
    <w:rsid w:val="00D470C4"/>
    <w:rsid w:val="00D6457C"/>
    <w:rsid w:val="00D715F5"/>
    <w:rsid w:val="00D83E2F"/>
    <w:rsid w:val="00D9176C"/>
    <w:rsid w:val="00D96668"/>
    <w:rsid w:val="00DB1233"/>
    <w:rsid w:val="00DB3723"/>
    <w:rsid w:val="00DC1831"/>
    <w:rsid w:val="00DD6059"/>
    <w:rsid w:val="00DE64DA"/>
    <w:rsid w:val="00E25A75"/>
    <w:rsid w:val="00E3286D"/>
    <w:rsid w:val="00E36ACA"/>
    <w:rsid w:val="00E404B2"/>
    <w:rsid w:val="00E413DD"/>
    <w:rsid w:val="00E63722"/>
    <w:rsid w:val="00E74D00"/>
    <w:rsid w:val="00E76AAD"/>
    <w:rsid w:val="00E76ABC"/>
    <w:rsid w:val="00E770A4"/>
    <w:rsid w:val="00E904AF"/>
    <w:rsid w:val="00E90AEC"/>
    <w:rsid w:val="00EB056C"/>
    <w:rsid w:val="00EC2E8F"/>
    <w:rsid w:val="00EC2F2A"/>
    <w:rsid w:val="00EC51F1"/>
    <w:rsid w:val="00ED1885"/>
    <w:rsid w:val="00F10A5F"/>
    <w:rsid w:val="00F22077"/>
    <w:rsid w:val="00F26C92"/>
    <w:rsid w:val="00F34F30"/>
    <w:rsid w:val="00F40180"/>
    <w:rsid w:val="00F53FDC"/>
    <w:rsid w:val="00F605BB"/>
    <w:rsid w:val="00F60D40"/>
    <w:rsid w:val="00F648CB"/>
    <w:rsid w:val="00F8152B"/>
    <w:rsid w:val="00F94996"/>
    <w:rsid w:val="00F96AB5"/>
    <w:rsid w:val="00FA1D6D"/>
    <w:rsid w:val="00FA3E31"/>
    <w:rsid w:val="00FA3EB3"/>
    <w:rsid w:val="00FB34B8"/>
    <w:rsid w:val="00FC5241"/>
    <w:rsid w:val="00FD35A6"/>
    <w:rsid w:val="00FE11AD"/>
    <w:rsid w:val="00FF3E66"/>
    <w:rsid w:val="00FF4C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FA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16D2"/>
  </w:style>
  <w:style w:type="paragraph" w:styleId="Rodap">
    <w:name w:val="footer"/>
    <w:basedOn w:val="Normal"/>
    <w:link w:val="Rodap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har"/>
    <w:uiPriority w:val="10"/>
    <w:qFormat/>
    <w:rsid w:val="00C1276A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44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C1276A"/>
    <w:rPr>
      <w:rFonts w:ascii="Constantia" w:eastAsia="Times New Roman" w:hAnsi="Constantia" w:cs="Times New Roman"/>
      <w:b/>
      <w:bCs/>
      <w:color w:val="FFFFFF"/>
      <w:sz w:val="44"/>
      <w:szCs w:val="60"/>
      <w:lang w:val="pt-BR"/>
    </w:rPr>
  </w:style>
  <w:style w:type="character" w:styleId="TextodoEspaoReservado">
    <w:name w:val="Placeholder Text"/>
    <w:basedOn w:val="Fontepargpadro"/>
    <w:uiPriority w:val="99"/>
    <w:semiHidden/>
    <w:rsid w:val="00E3286D"/>
    <w:rPr>
      <w:color w:val="808080"/>
    </w:rPr>
  </w:style>
  <w:style w:type="paragraph" w:styleId="Numerada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e">
    <w:name w:val="Emphasis"/>
    <w:basedOn w:val="Fontepargpadro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Assinatura">
    <w:name w:val="Signature"/>
    <w:basedOn w:val="Normal"/>
    <w:link w:val="Assinatura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AssinaturaChar">
    <w:name w:val="Assinatura Char"/>
    <w:basedOn w:val="Fontepargpadro"/>
    <w:link w:val="Assinatura"/>
    <w:uiPriority w:val="99"/>
    <w:rsid w:val="00CB16D2"/>
    <w:rPr>
      <w:sz w:val="18"/>
    </w:rPr>
  </w:style>
  <w:style w:type="paragraph" w:styleId="SemEspaamento">
    <w:name w:val="No Spacing"/>
    <w:uiPriority w:val="1"/>
    <w:qFormat/>
    <w:rsid w:val="00696B6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riodeexpediente">
    <w:name w:val="Horário de expediente"/>
    <w:basedOn w:val="Tabe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A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2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B22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22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222D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22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222D"/>
    <w:rPr>
      <w:b/>
      <w:bCs/>
      <w:sz w:val="20"/>
      <w:szCs w:val="20"/>
      <w:lang w:val="pt-BR"/>
    </w:rPr>
  </w:style>
  <w:style w:type="table" w:styleId="TabelaSimples3">
    <w:name w:val="Plain Table 3"/>
    <w:basedOn w:val="Tabelanormal"/>
    <w:uiPriority w:val="43"/>
    <w:rsid w:val="00A36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36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4020\AppData\Roaming\Microsoft\Templates\Formul&#225;rio%20de%20atualiza&#231;&#227;o%20da%20cl&#237;nica%20de%20assist&#234;ncia%20m&#233;d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960DC-AE07-4C1A-9021-99110A208AF1}"/>
      </w:docPartPr>
      <w:docPartBody>
        <w:p w:rsidR="009E06F0" w:rsidRDefault="00442C96"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28C63505F3493D942AA3E8D2EEA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1D8FE-DD60-4DE3-BDCE-8E5E4CC83272}"/>
      </w:docPartPr>
      <w:docPartBody>
        <w:p w:rsidR="009E06F0" w:rsidRDefault="00442C96" w:rsidP="00442C96">
          <w:pPr>
            <w:pStyle w:val="BD28C63505F3493D942AA3E8D2EEABB3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2910E6FAB84746A0D383E1D7663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CF621-F3F9-45E8-96BF-FC628FA534EF}"/>
      </w:docPartPr>
      <w:docPartBody>
        <w:p w:rsidR="00101FB2" w:rsidRDefault="00DC751F" w:rsidP="00DC751F">
          <w:pPr>
            <w:pStyle w:val="452910E6FAB84746A0D383E1D7663FF9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B28C2AA31645D3AF2FC2BF390C1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337D8-A5EA-43E2-8C32-4872846E4A8B}"/>
      </w:docPartPr>
      <w:docPartBody>
        <w:p w:rsidR="00000000" w:rsidRDefault="00101FB2" w:rsidP="00101FB2">
          <w:pPr>
            <w:pStyle w:val="A1B28C2AA31645D3AF2FC2BF390C1D50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96"/>
    <w:rsid w:val="00031CDA"/>
    <w:rsid w:val="00101FB2"/>
    <w:rsid w:val="00442C96"/>
    <w:rsid w:val="00792DE3"/>
    <w:rsid w:val="009E06F0"/>
    <w:rsid w:val="00C73F70"/>
    <w:rsid w:val="00C86B7C"/>
    <w:rsid w:val="00D13D03"/>
    <w:rsid w:val="00D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1FB2"/>
    <w:rPr>
      <w:color w:val="808080"/>
    </w:rPr>
  </w:style>
  <w:style w:type="paragraph" w:customStyle="1" w:styleId="BD28C63505F3493D942AA3E8D2EEABB3">
    <w:name w:val="BD28C63505F3493D942AA3E8D2EEABB3"/>
    <w:rsid w:val="00442C96"/>
  </w:style>
  <w:style w:type="paragraph" w:customStyle="1" w:styleId="46CFEDE687C0498C866C5A1B301F54B6">
    <w:name w:val="46CFEDE687C0498C866C5A1B301F54B6"/>
    <w:rsid w:val="009E06F0"/>
  </w:style>
  <w:style w:type="paragraph" w:customStyle="1" w:styleId="8C0C2269C8A147BF9949F9EC65CB1472">
    <w:name w:val="8C0C2269C8A147BF9949F9EC65CB1472"/>
    <w:rsid w:val="009E06F0"/>
  </w:style>
  <w:style w:type="paragraph" w:customStyle="1" w:styleId="51C50B27A8C4459D9969463FCAC00BBF">
    <w:name w:val="51C50B27A8C4459D9969463FCAC00BBF"/>
    <w:rsid w:val="009E06F0"/>
  </w:style>
  <w:style w:type="paragraph" w:customStyle="1" w:styleId="452910E6FAB84746A0D383E1D7663FF9">
    <w:name w:val="452910E6FAB84746A0D383E1D7663FF9"/>
    <w:rsid w:val="00DC751F"/>
  </w:style>
  <w:style w:type="paragraph" w:customStyle="1" w:styleId="A1B28C2AA31645D3AF2FC2BF390C1D50">
    <w:name w:val="A1B28C2AA31645D3AF2FC2BF390C1D50"/>
    <w:rsid w:val="00101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6c05727-aa75-4e4a-9b5f-8a80a1165891"/>
    <ds:schemaRef ds:uri="71af3243-3dd4-4a8d-8c0d-dd76da1f02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43D52-EEDC-4F3B-9EE0-8509335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atualização da clínica de assistência médica.dotx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2019-10-04T14:57:00Z</dcterms:created>
  <dcterms:modified xsi:type="dcterms:W3CDTF">2019-10-08T13:55:00Z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